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19" w:rsidRDefault="00342519">
      <w:pPr>
        <w:jc w:val="center"/>
      </w:pPr>
      <w:r>
        <w:rPr>
          <w:b/>
          <w:bCs/>
          <w:sz w:val="24"/>
          <w:szCs w:val="24"/>
        </w:rPr>
        <w:t xml:space="preserve">Договор безвозмездного пользования </w:t>
      </w:r>
      <w:r w:rsidR="00B70629">
        <w:rPr>
          <w:b/>
          <w:bCs/>
          <w:sz w:val="24"/>
          <w:szCs w:val="24"/>
        </w:rPr>
        <w:t>жилым помещением</w:t>
      </w:r>
    </w:p>
    <w:p w:rsidR="00342519" w:rsidRDefault="00342519">
      <w:pPr>
        <w:jc w:val="both"/>
        <w:rPr>
          <w:sz w:val="20"/>
          <w:szCs w:val="20"/>
        </w:rPr>
      </w:pPr>
    </w:p>
    <w:p w:rsidR="00FA6913" w:rsidRDefault="00A71DF9">
      <w:pPr>
        <w:jc w:val="center"/>
        <w:rPr>
          <w:sz w:val="20"/>
          <w:szCs w:val="20"/>
        </w:rPr>
      </w:pPr>
      <w:r w:rsidRPr="00A71DF9">
        <w:rPr>
          <w:sz w:val="20"/>
          <w:szCs w:val="20"/>
        </w:rPr>
        <w:t xml:space="preserve">Московская </w:t>
      </w:r>
      <w:r w:rsidR="00244D53">
        <w:rPr>
          <w:sz w:val="20"/>
          <w:szCs w:val="20"/>
        </w:rPr>
        <w:t xml:space="preserve"> область, </w:t>
      </w:r>
      <w:r>
        <w:rPr>
          <w:sz w:val="20"/>
          <w:szCs w:val="20"/>
        </w:rPr>
        <w:t>г.Подольск</w:t>
      </w:r>
      <w:r w:rsidR="00244D53">
        <w:rPr>
          <w:sz w:val="20"/>
          <w:szCs w:val="20"/>
        </w:rPr>
        <w:t>.</w:t>
      </w:r>
    </w:p>
    <w:p w:rsidR="00342519" w:rsidRDefault="00FA6913">
      <w:pPr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="00A71DF9">
        <w:rPr>
          <w:sz w:val="20"/>
          <w:szCs w:val="20"/>
        </w:rPr>
        <w:t>____</w:t>
      </w:r>
      <w:r>
        <w:rPr>
          <w:sz w:val="20"/>
          <w:szCs w:val="20"/>
        </w:rPr>
        <w:t>»</w:t>
      </w:r>
      <w:r w:rsidR="00A71DF9">
        <w:rPr>
          <w:sz w:val="20"/>
          <w:szCs w:val="20"/>
        </w:rPr>
        <w:t xml:space="preserve"> </w:t>
      </w:r>
      <w:r w:rsidR="00186379">
        <w:rPr>
          <w:sz w:val="20"/>
          <w:szCs w:val="20"/>
        </w:rPr>
        <w:t xml:space="preserve">_________________________ </w:t>
      </w:r>
      <w:r w:rsidR="00342519">
        <w:rPr>
          <w:sz w:val="20"/>
          <w:szCs w:val="20"/>
        </w:rPr>
        <w:t xml:space="preserve">две тысячи </w:t>
      </w:r>
      <w:proofErr w:type="spellStart"/>
      <w:r w:rsidR="00A71DF9">
        <w:rPr>
          <w:sz w:val="20"/>
          <w:szCs w:val="20"/>
        </w:rPr>
        <w:t>___________________</w:t>
      </w:r>
      <w:r w:rsidR="00342519">
        <w:rPr>
          <w:sz w:val="20"/>
          <w:szCs w:val="20"/>
        </w:rPr>
        <w:t>года</w:t>
      </w:r>
      <w:proofErr w:type="spellEnd"/>
      <w:r w:rsidR="00342519">
        <w:rPr>
          <w:sz w:val="20"/>
          <w:szCs w:val="20"/>
        </w:rPr>
        <w:t>.</w:t>
      </w:r>
    </w:p>
    <w:p w:rsidR="00342519" w:rsidRDefault="00342519" w:rsidP="00C43C48">
      <w:pPr>
        <w:jc w:val="both"/>
        <w:rPr>
          <w:sz w:val="20"/>
          <w:szCs w:val="20"/>
        </w:rPr>
      </w:pPr>
    </w:p>
    <w:p w:rsidR="00342519" w:rsidRPr="00117111" w:rsidRDefault="00342519" w:rsidP="00C43C48">
      <w:pPr>
        <w:jc w:val="both"/>
        <w:rPr>
          <w:b/>
          <w:bCs/>
        </w:rPr>
      </w:pPr>
      <w:r w:rsidRPr="00117111">
        <w:rPr>
          <w:b/>
          <w:bCs/>
        </w:rPr>
        <w:t>Мы</w:t>
      </w:r>
      <w:r w:rsidRPr="00117111">
        <w:t xml:space="preserve">, </w:t>
      </w:r>
      <w:r w:rsidR="00A71DF9" w:rsidRPr="00117111">
        <w:t xml:space="preserve">гр. </w:t>
      </w:r>
      <w:r w:rsidR="00A71DF9">
        <w:t>____________________________________________________________________</w:t>
      </w:r>
      <w:r w:rsidR="00A71DF9" w:rsidRPr="00117111">
        <w:t xml:space="preserve">, </w:t>
      </w:r>
      <w:r w:rsidR="00A71DF9">
        <w:t>«__»</w:t>
      </w:r>
      <w:r w:rsidR="00A71DF9" w:rsidRPr="00117111">
        <w:t xml:space="preserve"> </w:t>
      </w:r>
      <w:r w:rsidR="00A71DF9">
        <w:t xml:space="preserve">_____________ _____ </w:t>
      </w:r>
      <w:r w:rsidR="00A71DF9" w:rsidRPr="00117111">
        <w:t xml:space="preserve"> года рождения, место рождения:</w:t>
      </w:r>
      <w:r w:rsidR="00A71DF9">
        <w:t xml:space="preserve"> ________________________</w:t>
      </w:r>
      <w:r w:rsidR="00A71DF9" w:rsidRPr="00117111">
        <w:t xml:space="preserve"> </w:t>
      </w:r>
      <w:r w:rsidR="00A71DF9">
        <w:t>_______________________________________</w:t>
      </w:r>
      <w:r w:rsidR="00A71DF9" w:rsidRPr="00117111">
        <w:t xml:space="preserve">, гражданство: Российская Федерация, пол: </w:t>
      </w:r>
      <w:r w:rsidR="00A71DF9">
        <w:t>________________</w:t>
      </w:r>
      <w:r w:rsidR="00A71DF9" w:rsidRPr="00117111">
        <w:t xml:space="preserve">, паспорт выдан </w:t>
      </w:r>
      <w:r w:rsidR="00A71DF9">
        <w:t xml:space="preserve">______________________________________________ «____» _______________ _______ </w:t>
      </w:r>
      <w:r w:rsidR="00A71DF9" w:rsidRPr="00117111">
        <w:t xml:space="preserve">г., код подразделения </w:t>
      </w:r>
      <w:r w:rsidR="00A71DF9">
        <w:t>____</w:t>
      </w:r>
      <w:r w:rsidR="00A71DF9" w:rsidRPr="00117111">
        <w:t>-</w:t>
      </w:r>
      <w:r w:rsidR="00A71DF9">
        <w:t>_____, зарегистрирован___</w:t>
      </w:r>
      <w:r w:rsidR="00A71DF9" w:rsidRPr="00117111">
        <w:t xml:space="preserve"> по адресу: </w:t>
      </w:r>
      <w:r w:rsidR="00A71DF9">
        <w:t>__________________________________________________________________,</w:t>
      </w:r>
      <w:r w:rsidR="00C43C48">
        <w:t xml:space="preserve">, далее «Владелец» </w:t>
      </w:r>
      <w:r w:rsidR="00C31D05" w:rsidRPr="00117111">
        <w:t xml:space="preserve"> </w:t>
      </w:r>
      <w:r w:rsidRPr="00117111">
        <w:rPr>
          <w:b/>
          <w:bCs/>
        </w:rPr>
        <w:t>с одной стороны</w:t>
      </w:r>
      <w:r w:rsidRPr="00117111">
        <w:t>,</w:t>
      </w:r>
    </w:p>
    <w:p w:rsidR="00342519" w:rsidRPr="00117111" w:rsidRDefault="00342519" w:rsidP="00C43C48">
      <w:pPr>
        <w:jc w:val="both"/>
      </w:pPr>
      <w:r w:rsidRPr="00117111">
        <w:t xml:space="preserve">и </w:t>
      </w:r>
    </w:p>
    <w:p w:rsidR="00342519" w:rsidRPr="00117111" w:rsidRDefault="00C43C48" w:rsidP="00C43C48">
      <w:pPr>
        <w:jc w:val="both"/>
      </w:pPr>
      <w:r w:rsidRPr="00117111">
        <w:t xml:space="preserve">гр. </w:t>
      </w:r>
      <w:r>
        <w:t>____________________________________________________________________</w:t>
      </w:r>
      <w:r w:rsidRPr="00117111">
        <w:t xml:space="preserve">, </w:t>
      </w:r>
      <w:r>
        <w:t>«__»</w:t>
      </w:r>
      <w:r w:rsidRPr="00117111">
        <w:t xml:space="preserve"> </w:t>
      </w:r>
      <w:r>
        <w:t xml:space="preserve">_____________ _____ </w:t>
      </w:r>
      <w:r w:rsidRPr="00117111">
        <w:t xml:space="preserve"> года рождения, место рождения:</w:t>
      </w:r>
      <w:r>
        <w:t xml:space="preserve"> ________________________</w:t>
      </w:r>
      <w:r w:rsidRPr="00117111">
        <w:t xml:space="preserve"> </w:t>
      </w:r>
      <w:r>
        <w:t>_______________________________________</w:t>
      </w:r>
      <w:r w:rsidRPr="00117111">
        <w:t xml:space="preserve">, гражданство: Российская Федерация, пол: </w:t>
      </w:r>
      <w:r>
        <w:t>________________</w:t>
      </w:r>
      <w:r w:rsidRPr="00117111">
        <w:t xml:space="preserve">, паспорт выдан </w:t>
      </w:r>
      <w:r>
        <w:t xml:space="preserve">______________________________________________ «____» _______________ _______ </w:t>
      </w:r>
      <w:r w:rsidRPr="00117111">
        <w:t xml:space="preserve">г., код подразделения </w:t>
      </w:r>
      <w:r>
        <w:t>____</w:t>
      </w:r>
      <w:r w:rsidRPr="00117111">
        <w:t>-</w:t>
      </w:r>
      <w:r>
        <w:t>_____, зарегистрирован___</w:t>
      </w:r>
      <w:r w:rsidRPr="00117111">
        <w:t xml:space="preserve"> по адресу: </w:t>
      </w:r>
      <w:r>
        <w:t xml:space="preserve">__________________________________________________________________, далее «Пользователь» </w:t>
      </w:r>
      <w:r w:rsidR="00342519" w:rsidRPr="00117111">
        <w:rPr>
          <w:b/>
          <w:bCs/>
        </w:rPr>
        <w:t>с другой стороны</w:t>
      </w:r>
      <w:r w:rsidR="00342519" w:rsidRPr="00117111">
        <w:t>,</w:t>
      </w:r>
    </w:p>
    <w:p w:rsidR="00C43C48" w:rsidRDefault="00C43C48" w:rsidP="00C43C48">
      <w:pPr>
        <w:jc w:val="both"/>
        <w:rPr>
          <w:b/>
          <w:bCs/>
        </w:rPr>
      </w:pPr>
    </w:p>
    <w:p w:rsidR="00342519" w:rsidRPr="00117111" w:rsidRDefault="00342519" w:rsidP="00C43C48">
      <w:pPr>
        <w:jc w:val="both"/>
        <w:rPr>
          <w:b/>
          <w:bCs/>
        </w:rPr>
      </w:pPr>
      <w:r w:rsidRPr="00117111">
        <w:rPr>
          <w:b/>
          <w:bCs/>
        </w:rPr>
        <w:t>заключили настоящий договор о нижеследующем:</w:t>
      </w:r>
    </w:p>
    <w:p w:rsidR="00C43C48" w:rsidRDefault="00C43C48" w:rsidP="00C43C48">
      <w:pPr>
        <w:jc w:val="both"/>
      </w:pPr>
    </w:p>
    <w:p w:rsidR="00342519" w:rsidRPr="00117111" w:rsidRDefault="00342519" w:rsidP="00C43C48">
      <w:pPr>
        <w:jc w:val="both"/>
      </w:pPr>
      <w:r w:rsidRPr="00117111">
        <w:t xml:space="preserve">1. </w:t>
      </w:r>
      <w:r w:rsidR="00C43C48">
        <w:t>Владелец</w:t>
      </w:r>
      <w:r w:rsidR="00C31D05" w:rsidRPr="00117111">
        <w:t xml:space="preserve"> </w:t>
      </w:r>
      <w:r w:rsidRPr="00117111">
        <w:t xml:space="preserve">бесплатно передает в пользование на неопределенный </w:t>
      </w:r>
      <w:r w:rsidR="00890B2A" w:rsidRPr="00890B2A">
        <w:t>(или на определенный срок, на</w:t>
      </w:r>
      <w:r w:rsidR="00890B2A">
        <w:t xml:space="preserve"> при</w:t>
      </w:r>
      <w:r w:rsidR="00890B2A" w:rsidRPr="00890B2A">
        <w:t>мер 11 месяцев)</w:t>
      </w:r>
      <w:r w:rsidR="00890B2A">
        <w:t xml:space="preserve"> </w:t>
      </w:r>
      <w:r w:rsidRPr="00117111">
        <w:t xml:space="preserve">срок </w:t>
      </w:r>
      <w:r w:rsidR="00C43C48">
        <w:t>Пользователю</w:t>
      </w:r>
      <w:r w:rsidRPr="00117111">
        <w:t xml:space="preserve">, принадлежащую ему на праве собственности </w:t>
      </w:r>
      <w:r w:rsidR="00A71DF9">
        <w:t>квартиру</w:t>
      </w:r>
      <w:r w:rsidR="00B70629">
        <w:t>, находящ</w:t>
      </w:r>
      <w:r w:rsidR="00A71DF9">
        <w:t>уюс</w:t>
      </w:r>
      <w:r w:rsidR="00224252">
        <w:t>я</w:t>
      </w:r>
      <w:r w:rsidR="00C43C48">
        <w:t xml:space="preserve"> по адресу:</w:t>
      </w:r>
      <w:r w:rsidR="00A87082">
        <w:t xml:space="preserve"> </w:t>
      </w:r>
      <w:r w:rsidR="00A71DF9">
        <w:t>___________________________________________________________________________</w:t>
      </w:r>
      <w:r w:rsidRPr="00117111">
        <w:t>.</w:t>
      </w:r>
    </w:p>
    <w:p w:rsidR="00C43C48" w:rsidRPr="00117111" w:rsidRDefault="00342519" w:rsidP="00844078">
      <w:pPr>
        <w:jc w:val="both"/>
      </w:pPr>
      <w:r w:rsidRPr="00117111">
        <w:t>2. Указанн</w:t>
      </w:r>
      <w:r w:rsidR="00A71DF9">
        <w:t xml:space="preserve">ая Квартира </w:t>
      </w:r>
      <w:r w:rsidRPr="00117111">
        <w:t xml:space="preserve">принадлежит </w:t>
      </w:r>
      <w:r w:rsidR="00C43C48">
        <w:t xml:space="preserve">Владельцу </w:t>
      </w:r>
      <w:r w:rsidRPr="00117111">
        <w:t xml:space="preserve">на основании </w:t>
      </w:r>
      <w:r w:rsidR="00A71DF9">
        <w:t xml:space="preserve">__________________________________________________________________________ </w:t>
      </w:r>
      <w:r w:rsidR="00A87082">
        <w:t xml:space="preserve">от </w:t>
      </w:r>
      <w:r w:rsidR="00A71DF9">
        <w:t xml:space="preserve">_________________ </w:t>
      </w:r>
      <w:r w:rsidR="00112DA4" w:rsidRPr="00117111">
        <w:t xml:space="preserve">дата регистрации </w:t>
      </w:r>
      <w:r w:rsidR="00A87082">
        <w:t>перехода прав</w:t>
      </w:r>
      <w:r w:rsidR="0091488C">
        <w:t xml:space="preserve">а </w:t>
      </w:r>
      <w:r w:rsidR="00A71DF9">
        <w:t>____________________________</w:t>
      </w:r>
      <w:r w:rsidR="0091488C">
        <w:t xml:space="preserve">, запись в </w:t>
      </w:r>
      <w:r w:rsidR="00A71DF9">
        <w:t>__________________________________________________________________</w:t>
      </w:r>
      <w:r w:rsidRPr="00117111">
        <w:t xml:space="preserve">, что подтверждается свидетельством о государственной регистрации права </w:t>
      </w:r>
      <w:r w:rsidR="00117111">
        <w:t>бланк</w:t>
      </w:r>
      <w:r w:rsidRPr="00117111">
        <w:t xml:space="preserve"> </w:t>
      </w:r>
      <w:r w:rsidR="00A71DF9">
        <w:t xml:space="preserve">_________________________ </w:t>
      </w:r>
      <w:r w:rsidRPr="00117111">
        <w:t xml:space="preserve">от </w:t>
      </w:r>
      <w:r w:rsidR="00C43C48">
        <w:t>«</w:t>
      </w:r>
      <w:r w:rsidR="00A71DF9">
        <w:t>____</w:t>
      </w:r>
      <w:r w:rsidR="00C43C48">
        <w:t xml:space="preserve">» </w:t>
      </w:r>
      <w:r w:rsidR="00A71DF9">
        <w:t xml:space="preserve">____________ _______________ </w:t>
      </w:r>
      <w:r w:rsidR="00C43C48" w:rsidRPr="00117111">
        <w:t>г.</w:t>
      </w:r>
      <w:r w:rsidR="008A4D31" w:rsidRPr="00117111">
        <w:t xml:space="preserve">, выданным </w:t>
      </w:r>
      <w:r w:rsidR="00A71DF9">
        <w:t>____________________________________________________________________________</w:t>
      </w:r>
      <w:r w:rsidR="00844078">
        <w:t xml:space="preserve">по </w:t>
      </w:r>
      <w:r w:rsidR="00A71DF9">
        <w:t xml:space="preserve">Московской </w:t>
      </w:r>
      <w:r w:rsidR="0091488C">
        <w:t>области</w:t>
      </w:r>
      <w:r w:rsidR="00844078">
        <w:t>.</w:t>
      </w:r>
    </w:p>
    <w:p w:rsidR="00342519" w:rsidRPr="00117111" w:rsidRDefault="00C43C48" w:rsidP="00C43C48">
      <w:pPr>
        <w:jc w:val="both"/>
      </w:pPr>
      <w:r>
        <w:t xml:space="preserve">3. </w:t>
      </w:r>
      <w:r w:rsidR="00844078">
        <w:t>Общая п</w:t>
      </w:r>
      <w:r w:rsidR="00112DA4" w:rsidRPr="00117111">
        <w:t xml:space="preserve">лощадь </w:t>
      </w:r>
      <w:r w:rsidR="00A71DF9">
        <w:t xml:space="preserve">Квартиры </w:t>
      </w:r>
      <w:r w:rsidR="00112DA4" w:rsidRPr="00117111">
        <w:t xml:space="preserve">составляет </w:t>
      </w:r>
      <w:r w:rsidR="00A71DF9">
        <w:t xml:space="preserve">____ </w:t>
      </w:r>
      <w:r w:rsidR="00112DA4" w:rsidRPr="00117111">
        <w:t>(</w:t>
      </w:r>
      <w:r w:rsidR="00A71DF9">
        <w:t>_________________________________</w:t>
      </w:r>
      <w:r w:rsidR="00342519" w:rsidRPr="00117111">
        <w:t>) кв.м.</w:t>
      </w:r>
    </w:p>
    <w:p w:rsidR="00342519" w:rsidRPr="00117111" w:rsidRDefault="00342519" w:rsidP="00C43C48">
      <w:pPr>
        <w:jc w:val="both"/>
      </w:pPr>
      <w:r w:rsidRPr="00117111">
        <w:t>4. Указанн</w:t>
      </w:r>
      <w:r w:rsidR="00A71DF9">
        <w:t>ая Квартира</w:t>
      </w:r>
      <w:r w:rsidR="0091488C">
        <w:t xml:space="preserve"> </w:t>
      </w:r>
      <w:r w:rsidRPr="00117111">
        <w:t xml:space="preserve">передается </w:t>
      </w:r>
      <w:r w:rsidR="00C43C48">
        <w:t>Пользователю</w:t>
      </w:r>
      <w:r w:rsidR="00C31D05" w:rsidRPr="00117111">
        <w:t xml:space="preserve"> </w:t>
      </w:r>
      <w:r w:rsidRPr="00117111">
        <w:t xml:space="preserve">для проживания и </w:t>
      </w:r>
      <w:r w:rsidR="00117111">
        <w:t>е</w:t>
      </w:r>
      <w:r w:rsidR="00C43C48">
        <w:t>му</w:t>
      </w:r>
      <w:r w:rsidRPr="00117111">
        <w:t xml:space="preserve"> запрещается использовать жилое помещение по другому назначению.</w:t>
      </w:r>
    </w:p>
    <w:p w:rsidR="00342519" w:rsidRPr="00117111" w:rsidRDefault="00342519" w:rsidP="00C43C48">
      <w:pPr>
        <w:jc w:val="both"/>
      </w:pPr>
      <w:r w:rsidRPr="00117111">
        <w:t xml:space="preserve">5. </w:t>
      </w:r>
      <w:r w:rsidR="00C43C48">
        <w:t>Владелец</w:t>
      </w:r>
      <w:r w:rsidR="00F25DD0" w:rsidRPr="00117111">
        <w:t xml:space="preserve"> г</w:t>
      </w:r>
      <w:r w:rsidRPr="00117111">
        <w:t>арантирует, что он заключил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сделкой.</w:t>
      </w:r>
    </w:p>
    <w:p w:rsidR="00342519" w:rsidRPr="00117111" w:rsidRDefault="00C31D05" w:rsidP="00C43C48">
      <w:pPr>
        <w:jc w:val="both"/>
      </w:pPr>
      <w:r w:rsidRPr="00117111">
        <w:t xml:space="preserve">6. </w:t>
      </w:r>
      <w:r w:rsidR="00C43C48">
        <w:t>Пользователь</w:t>
      </w:r>
      <w:r w:rsidRPr="00117111">
        <w:t xml:space="preserve"> </w:t>
      </w:r>
      <w:r w:rsidR="00B70629">
        <w:t xml:space="preserve">обязуется содержать </w:t>
      </w:r>
      <w:r w:rsidR="0091488C">
        <w:t>указанн</w:t>
      </w:r>
      <w:r w:rsidR="00A71DF9">
        <w:t xml:space="preserve">ую Квартиру </w:t>
      </w:r>
      <w:r w:rsidR="00844078">
        <w:t xml:space="preserve">в </w:t>
      </w:r>
      <w:r w:rsidR="00342519" w:rsidRPr="00117111">
        <w:t xml:space="preserve">чистоте и исправности, осуществлять за свой счет эксплуатацию, в соответствии с правилами и нормами, </w:t>
      </w:r>
      <w:r w:rsidR="00342519" w:rsidRPr="00117111">
        <w:lastRenderedPageBreak/>
        <w:t>действующими в Российской Федерации для государственного и муниципального жилого фонда.</w:t>
      </w:r>
    </w:p>
    <w:p w:rsidR="00342519" w:rsidRPr="00117111" w:rsidRDefault="00342519" w:rsidP="00C43C48">
      <w:pPr>
        <w:jc w:val="both"/>
      </w:pPr>
      <w:r w:rsidRPr="00117111">
        <w:t>7. Расторжение и изменение условий настоящего договора производится по соглашению сторон в соответствии с действующим законодательством.</w:t>
      </w:r>
    </w:p>
    <w:p w:rsidR="00342519" w:rsidRPr="00117111" w:rsidRDefault="00342519" w:rsidP="00C43C48">
      <w:pPr>
        <w:jc w:val="both"/>
      </w:pPr>
      <w:r w:rsidRPr="00117111">
        <w:t>8. Содержание статей 15, 17, 30 Жилищного Кодекса Российской Федерации, 209, 210, 211, 223, 288, 289, 292 и 689-701 Гражданского Кодекса Российской Федерации сторонам известно.</w:t>
      </w:r>
    </w:p>
    <w:p w:rsidR="00342519" w:rsidRPr="00117111" w:rsidRDefault="00342519" w:rsidP="00C43C48">
      <w:pPr>
        <w:jc w:val="both"/>
      </w:pPr>
      <w:r w:rsidRPr="00117111">
        <w:t>9. Настоящий договор сторонами прочитан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устной или письменной форме, до заключения настоящего договора.</w:t>
      </w:r>
    </w:p>
    <w:p w:rsidR="00342519" w:rsidRPr="00117111" w:rsidRDefault="00342519" w:rsidP="00C43C48">
      <w:pPr>
        <w:jc w:val="both"/>
      </w:pPr>
      <w:r w:rsidRPr="00117111">
        <w:t xml:space="preserve">10. Настоящий договор составлен в трех экземплярах. Один экземпляр </w:t>
      </w:r>
      <w:r w:rsidR="00C31D05" w:rsidRPr="00117111">
        <w:t>передается</w:t>
      </w:r>
      <w:r w:rsidRPr="00117111">
        <w:t xml:space="preserve"> </w:t>
      </w:r>
      <w:r w:rsidR="00C43C48">
        <w:t>Владельцу</w:t>
      </w:r>
      <w:r w:rsidRPr="00117111">
        <w:t xml:space="preserve">, второй экземпляр выдается </w:t>
      </w:r>
      <w:r w:rsidR="00C43C48">
        <w:t>Пользователю</w:t>
      </w:r>
      <w:r w:rsidRPr="00117111">
        <w:t>, тр</w:t>
      </w:r>
      <w:r w:rsidR="00A71DF9">
        <w:t>етий экземпляр передается в ____________________________________________________________________________</w:t>
      </w:r>
      <w:r w:rsidRPr="00117111">
        <w:t>.</w:t>
      </w:r>
    </w:p>
    <w:p w:rsidR="00342519" w:rsidRPr="00117111" w:rsidRDefault="00342519" w:rsidP="00C43C48">
      <w:pPr>
        <w:jc w:val="both"/>
        <w:rPr>
          <w:sz w:val="18"/>
          <w:szCs w:val="18"/>
        </w:rPr>
      </w:pPr>
    </w:p>
    <w:p w:rsidR="00342519" w:rsidRPr="00117111" w:rsidRDefault="00342519">
      <w:pPr>
        <w:jc w:val="both"/>
        <w:rPr>
          <w:sz w:val="18"/>
          <w:szCs w:val="18"/>
        </w:rPr>
      </w:pPr>
      <w:r w:rsidRPr="00117111">
        <w:rPr>
          <w:sz w:val="18"/>
          <w:szCs w:val="18"/>
        </w:rPr>
        <w:t>Владелец</w:t>
      </w:r>
      <w:r w:rsidR="00117111">
        <w:rPr>
          <w:sz w:val="18"/>
          <w:szCs w:val="18"/>
        </w:rPr>
        <w:t xml:space="preserve">  </w:t>
      </w:r>
      <w:r w:rsidR="00EA2FBC" w:rsidRPr="00117111">
        <w:rPr>
          <w:sz w:val="18"/>
          <w:szCs w:val="18"/>
        </w:rPr>
        <w:t xml:space="preserve"> </w:t>
      </w:r>
      <w:r w:rsidRPr="00117111">
        <w:rPr>
          <w:sz w:val="18"/>
          <w:szCs w:val="18"/>
        </w:rPr>
        <w:t>_________________________________________________________</w:t>
      </w:r>
      <w:r w:rsidR="00117111">
        <w:rPr>
          <w:sz w:val="18"/>
          <w:szCs w:val="18"/>
        </w:rPr>
        <w:t xml:space="preserve"> </w:t>
      </w:r>
      <w:r w:rsidRPr="00117111">
        <w:rPr>
          <w:sz w:val="18"/>
          <w:szCs w:val="18"/>
        </w:rPr>
        <w:t>__</w:t>
      </w:r>
      <w:r w:rsidR="00117111">
        <w:rPr>
          <w:sz w:val="18"/>
          <w:szCs w:val="18"/>
        </w:rPr>
        <w:t>__________</w:t>
      </w:r>
      <w:r w:rsidRPr="00117111">
        <w:rPr>
          <w:sz w:val="18"/>
          <w:szCs w:val="18"/>
        </w:rPr>
        <w:t>__________</w:t>
      </w:r>
    </w:p>
    <w:p w:rsidR="00342519" w:rsidRDefault="00117111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(ФИО полностью)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(Подпись)</w:t>
      </w:r>
    </w:p>
    <w:p w:rsidR="00117111" w:rsidRPr="00117111" w:rsidRDefault="00117111">
      <w:pPr>
        <w:jc w:val="both"/>
        <w:rPr>
          <w:sz w:val="18"/>
          <w:szCs w:val="18"/>
        </w:rPr>
      </w:pPr>
    </w:p>
    <w:p w:rsidR="00342519" w:rsidRDefault="00342519">
      <w:pPr>
        <w:jc w:val="both"/>
        <w:rPr>
          <w:sz w:val="18"/>
          <w:szCs w:val="18"/>
        </w:rPr>
      </w:pPr>
      <w:r w:rsidRPr="00117111">
        <w:rPr>
          <w:sz w:val="18"/>
          <w:szCs w:val="18"/>
        </w:rPr>
        <w:t>Пользователь _______________________________________________________</w:t>
      </w:r>
      <w:r w:rsidR="00117111">
        <w:rPr>
          <w:sz w:val="18"/>
          <w:szCs w:val="18"/>
        </w:rPr>
        <w:t xml:space="preserve"> </w:t>
      </w:r>
      <w:r w:rsidRPr="00117111">
        <w:rPr>
          <w:sz w:val="18"/>
          <w:szCs w:val="18"/>
        </w:rPr>
        <w:t>_____</w:t>
      </w:r>
      <w:r w:rsidR="00117111">
        <w:rPr>
          <w:sz w:val="18"/>
          <w:szCs w:val="18"/>
        </w:rPr>
        <w:t>____________</w:t>
      </w:r>
      <w:r w:rsidRPr="00117111">
        <w:rPr>
          <w:sz w:val="18"/>
          <w:szCs w:val="18"/>
        </w:rPr>
        <w:t>_____</w:t>
      </w:r>
    </w:p>
    <w:p w:rsidR="00117111" w:rsidRDefault="00117111" w:rsidP="00117111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(ФИО полностью)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(Подпись)</w:t>
      </w:r>
    </w:p>
    <w:p w:rsidR="00117111" w:rsidRPr="00117111" w:rsidRDefault="00117111">
      <w:pPr>
        <w:jc w:val="both"/>
        <w:rPr>
          <w:sz w:val="18"/>
          <w:szCs w:val="18"/>
        </w:rPr>
      </w:pPr>
    </w:p>
    <w:p w:rsidR="00A81CF7" w:rsidRDefault="00A81CF7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Default="00715826">
      <w:pPr>
        <w:jc w:val="both"/>
        <w:rPr>
          <w:sz w:val="18"/>
          <w:szCs w:val="18"/>
        </w:rPr>
      </w:pPr>
    </w:p>
    <w:p w:rsidR="00715826" w:rsidRPr="00E60D9D" w:rsidRDefault="00715826" w:rsidP="00715826">
      <w:pPr>
        <w:rPr>
          <w:lang w:val="en-US"/>
        </w:rPr>
      </w:pPr>
    </w:p>
    <w:sectPr w:rsidR="00715826" w:rsidRPr="00E60D9D" w:rsidSect="00AD7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7B" w:rsidRDefault="00E0457B" w:rsidP="008A4D31">
      <w:pPr>
        <w:spacing w:line="240" w:lineRule="auto"/>
      </w:pPr>
      <w:r>
        <w:separator/>
      </w:r>
    </w:p>
  </w:endnote>
  <w:endnote w:type="continuationSeparator" w:id="0">
    <w:p w:rsidR="00E0457B" w:rsidRDefault="00E0457B" w:rsidP="008A4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43" w:rsidRDefault="00D51E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43" w:rsidRDefault="00D51E43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51E43">
      <w:rPr>
        <w:rFonts w:asciiTheme="majorHAnsi" w:hAnsiTheme="majorHAnsi"/>
        <w:color w:val="BFBFBF" w:themeColor="background1" w:themeShade="BF"/>
        <w:sz w:val="16"/>
        <w:szCs w:val="16"/>
      </w:rPr>
      <w:t>MOSCOW-V.</w:t>
    </w:r>
    <w:r w:rsidRPr="00D51E43">
      <w:rPr>
        <w:rFonts w:asciiTheme="majorHAnsi" w:hAnsiTheme="majorHAnsi"/>
        <w:color w:val="BFBFBF" w:themeColor="background1" w:themeShade="BF"/>
        <w:sz w:val="16"/>
        <w:szCs w:val="16"/>
        <w:lang w:val="en-US"/>
      </w:rPr>
      <w:t>COM</w:t>
    </w:r>
    <w:r w:rsidRPr="00D51E43">
      <w:rPr>
        <w:rFonts w:asciiTheme="majorHAnsi" w:hAnsiTheme="majorHAnsi"/>
        <w:color w:val="BFBFBF" w:themeColor="background1" w:themeShade="BF"/>
        <w:sz w:val="16"/>
        <w:szCs w:val="16"/>
      </w:rPr>
      <w:t xml:space="preserve"> - недвижимость, юридические услуги</w:t>
    </w:r>
    <w:r w:rsidRPr="00D51E43">
      <w:rPr>
        <w:rFonts w:asciiTheme="majorHAnsi" w:hAnsiTheme="majorHAnsi"/>
      </w:rPr>
      <w:t>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Pr="00D51E43">
        <w:rPr>
          <w:rFonts w:asciiTheme="majorHAnsi" w:hAnsiTheme="majorHAnsi"/>
          <w:noProof/>
        </w:rPr>
        <w:t>1</w:t>
      </w:r>
    </w:fldSimple>
  </w:p>
  <w:p w:rsidR="00D51E43" w:rsidRDefault="00D51E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43" w:rsidRDefault="00D51E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7B" w:rsidRDefault="00E0457B" w:rsidP="008A4D31">
      <w:pPr>
        <w:spacing w:line="240" w:lineRule="auto"/>
      </w:pPr>
      <w:r>
        <w:separator/>
      </w:r>
    </w:p>
  </w:footnote>
  <w:footnote w:type="continuationSeparator" w:id="0">
    <w:p w:rsidR="00E0457B" w:rsidRDefault="00E0457B" w:rsidP="008A4D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43" w:rsidRDefault="00D51E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43" w:rsidRDefault="00D51E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43" w:rsidRDefault="00D51E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3052D"/>
    <w:multiLevelType w:val="hybridMultilevel"/>
    <w:tmpl w:val="9CB6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A7D99"/>
    <w:rsid w:val="00112DA4"/>
    <w:rsid w:val="00117111"/>
    <w:rsid w:val="001201E0"/>
    <w:rsid w:val="00186379"/>
    <w:rsid w:val="001A6D3C"/>
    <w:rsid w:val="001D0C5A"/>
    <w:rsid w:val="00224252"/>
    <w:rsid w:val="00244D53"/>
    <w:rsid w:val="002B2269"/>
    <w:rsid w:val="002C64C5"/>
    <w:rsid w:val="003349AB"/>
    <w:rsid w:val="00341D42"/>
    <w:rsid w:val="00342519"/>
    <w:rsid w:val="00377840"/>
    <w:rsid w:val="003F6B8A"/>
    <w:rsid w:val="00427E63"/>
    <w:rsid w:val="00494729"/>
    <w:rsid w:val="004E454D"/>
    <w:rsid w:val="005113D0"/>
    <w:rsid w:val="00525DBF"/>
    <w:rsid w:val="00702F21"/>
    <w:rsid w:val="00715826"/>
    <w:rsid w:val="0072662F"/>
    <w:rsid w:val="00844078"/>
    <w:rsid w:val="008718F5"/>
    <w:rsid w:val="00890B2A"/>
    <w:rsid w:val="008A4D31"/>
    <w:rsid w:val="0091488C"/>
    <w:rsid w:val="00937C41"/>
    <w:rsid w:val="00A71DF9"/>
    <w:rsid w:val="00A77B3E"/>
    <w:rsid w:val="00A81CF7"/>
    <w:rsid w:val="00A827E6"/>
    <w:rsid w:val="00A87082"/>
    <w:rsid w:val="00AD775D"/>
    <w:rsid w:val="00AF62C8"/>
    <w:rsid w:val="00B70629"/>
    <w:rsid w:val="00C31D05"/>
    <w:rsid w:val="00C4188D"/>
    <w:rsid w:val="00C43C48"/>
    <w:rsid w:val="00C60D6D"/>
    <w:rsid w:val="00C97FE1"/>
    <w:rsid w:val="00CA70CA"/>
    <w:rsid w:val="00CB4C1F"/>
    <w:rsid w:val="00D42136"/>
    <w:rsid w:val="00D51E43"/>
    <w:rsid w:val="00DB5D68"/>
    <w:rsid w:val="00E0457B"/>
    <w:rsid w:val="00E22423"/>
    <w:rsid w:val="00E60D9D"/>
    <w:rsid w:val="00EA2FBC"/>
    <w:rsid w:val="00F25DD0"/>
    <w:rsid w:val="00FA6913"/>
    <w:rsid w:val="00FD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5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D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4D31"/>
    <w:rPr>
      <w:rFonts w:ascii="Arial" w:eastAsia="Arial" w:hAnsi="Arial" w:cs="Arial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8A4D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D31"/>
    <w:rPr>
      <w:rFonts w:ascii="Arial" w:eastAsia="Arial" w:hAnsi="Arial" w:cs="Arial"/>
      <w:color w:val="000000"/>
      <w:sz w:val="22"/>
      <w:szCs w:val="22"/>
    </w:rPr>
  </w:style>
  <w:style w:type="paragraph" w:styleId="a7">
    <w:name w:val="Balloon Text"/>
    <w:basedOn w:val="a"/>
    <w:link w:val="a8"/>
    <w:rsid w:val="008A4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A4D31"/>
    <w:rPr>
      <w:rFonts w:ascii="Tahoma" w:eastAsia="Arial" w:hAnsi="Tahoma" w:cs="Tahoma"/>
      <w:color w:val="000000"/>
      <w:sz w:val="16"/>
      <w:szCs w:val="16"/>
    </w:rPr>
  </w:style>
  <w:style w:type="character" w:styleId="a9">
    <w:name w:val="Hyperlink"/>
    <w:basedOn w:val="a0"/>
    <w:rsid w:val="008A4D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3917</CharactersWithSpaces>
  <SharedDoc>false</SharedDoc>
  <HLinks>
    <vt:vector size="6" baseType="variant"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http://www.propiska.us/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avk00</dc:creator>
  <cp:lastModifiedBy>Andrey</cp:lastModifiedBy>
  <cp:revision>4</cp:revision>
  <cp:lastPrinted>2018-12-07T12:04:00Z</cp:lastPrinted>
  <dcterms:created xsi:type="dcterms:W3CDTF">2019-11-18T08:21:00Z</dcterms:created>
  <dcterms:modified xsi:type="dcterms:W3CDTF">2019-11-18T08:25:00Z</dcterms:modified>
</cp:coreProperties>
</file>